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307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25"/>
          <w:szCs w:val="25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Агзямова Р.В.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-н, дом 30),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Маскенского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Дмитрия Витальевича, </w:t>
      </w:r>
      <w:r>
        <w:rPr>
          <w:rStyle w:val="cat-ExternalSystemDefinedgrp-43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адресу: </w:t>
      </w:r>
      <w:r>
        <w:rPr>
          <w:rStyle w:val="cat-UserDefinedgrp-45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водительское удостоверение: </w:t>
      </w:r>
      <w:r>
        <w:rPr>
          <w:rStyle w:val="cat-UserDefinedgrp-51rplc-11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Макенский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>.12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6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  <w:sz w:val="25"/>
          <w:szCs w:val="25"/>
        </w:rPr>
        <w:t>фотовидеосъемке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№ </w:t>
      </w:r>
      <w:r>
        <w:rPr>
          <w:rStyle w:val="cat-UserDefinedgrp-47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Макенский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извещенный надлежащим образом о времени и месте рассмотрения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материала, не явился, ходатайств об отложении дела от него не поступало.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44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исходя из положений п.6 постановления Пленума ВС </w:t>
      </w:r>
      <w:r>
        <w:rPr>
          <w:rStyle w:val="cat-ExternalSystemDefinedgrp-44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24.03.2005 № 5 «О некоторых вопросах, возникающих у судов при применении КоАП </w:t>
      </w:r>
      <w:r>
        <w:rPr>
          <w:rStyle w:val="cat-ExternalSystemDefinedgrp-44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и п. 14 постановления Пленума ВС </w:t>
      </w:r>
      <w:r>
        <w:rPr>
          <w:rStyle w:val="cat-ExternalSystemDefinedgrp-44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Макенск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Макенск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№ </w:t>
      </w:r>
      <w:r>
        <w:rPr>
          <w:rStyle w:val="cat-UserDefinedgrp-48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22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Макенский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</w:t>
      </w:r>
      <w:r>
        <w:rPr>
          <w:rStyle w:val="cat-UserDefinedgrp-47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16.10.2023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Макенский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5 ст. 12.15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</w:t>
      </w:r>
      <w:r>
        <w:rPr>
          <w:rStyle w:val="cat-ExternalSystemDefinedgrp-44rplc-3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об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отсутствии сведений об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0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tabs>
          <w:tab w:val="left" w:pos="567"/>
        </w:tabs>
        <w:spacing w:before="0" w:after="0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списком внутренних почтовых отправлений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Макенск</w:t>
      </w:r>
      <w:r>
        <w:rPr>
          <w:rFonts w:ascii="Times New Roman" w:eastAsia="Times New Roman" w:hAnsi="Times New Roman" w:cs="Times New Roman"/>
          <w:sz w:val="25"/>
          <w:szCs w:val="25"/>
        </w:rPr>
        <w:t>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44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44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44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Макенски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Морозова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Макенск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Маскенского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Дмитрия Витальевича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1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</w:t>
      </w:r>
      <w:r>
        <w:rPr>
          <w:rFonts w:ascii="Times New Roman" w:eastAsia="Times New Roman" w:hAnsi="Times New Roman" w:cs="Times New Roman"/>
          <w:sz w:val="25"/>
          <w:szCs w:val="25"/>
        </w:rPr>
        <w:t>десять тысяч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0412365400395003072420120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вление может быть опротестовано </w:t>
      </w:r>
      <w:r>
        <w:rPr>
          <w:rFonts w:ascii="Times New Roman" w:eastAsia="Times New Roman" w:hAnsi="Times New Roman" w:cs="Times New Roman"/>
          <w:sz w:val="25"/>
          <w:szCs w:val="25"/>
        </w:rPr>
        <w:t>прокурором.</w:t>
      </w:r>
    </w:p>
    <w:p>
      <w:pPr>
        <w:spacing w:before="0" w:after="0"/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284"/>
        <w:rPr>
          <w:sz w:val="22"/>
          <w:szCs w:val="22"/>
        </w:rPr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3rplc-6">
    <w:name w:val="cat-ExternalSystemDefined grp-43 rplc-6"/>
    <w:basedOn w:val="DefaultParagraphFont"/>
  </w:style>
  <w:style w:type="character" w:customStyle="1" w:styleId="cat-PassportDatagrp-33rplc-7">
    <w:name w:val="cat-PassportData grp-33 rplc-7"/>
    <w:basedOn w:val="DefaultParagraphFont"/>
  </w:style>
  <w:style w:type="character" w:customStyle="1" w:styleId="cat-UserDefinedgrp-45rplc-8">
    <w:name w:val="cat-UserDefined grp-45 rplc-8"/>
    <w:basedOn w:val="DefaultParagraphFont"/>
  </w:style>
  <w:style w:type="character" w:customStyle="1" w:styleId="cat-UserDefinedgrp-51rplc-11">
    <w:name w:val="cat-UserDefined grp-51 rplc-11"/>
    <w:basedOn w:val="DefaultParagraphFont"/>
  </w:style>
  <w:style w:type="character" w:customStyle="1" w:styleId="cat-UserDefinedgrp-46rplc-14">
    <w:name w:val="cat-UserDefined grp-46 rplc-14"/>
    <w:basedOn w:val="DefaultParagraphFont"/>
  </w:style>
  <w:style w:type="character" w:customStyle="1" w:styleId="cat-UserDefinedgrp-47rplc-18">
    <w:name w:val="cat-UserDefined grp-47 rplc-18"/>
    <w:basedOn w:val="DefaultParagraphFont"/>
  </w:style>
  <w:style w:type="character" w:customStyle="1" w:styleId="cat-ExternalSystemDefinedgrp-44rplc-22">
    <w:name w:val="cat-ExternalSystemDefined grp-44 rplc-22"/>
    <w:basedOn w:val="DefaultParagraphFont"/>
  </w:style>
  <w:style w:type="character" w:customStyle="1" w:styleId="cat-ExternalSystemDefinedgrp-44rplc-23">
    <w:name w:val="cat-ExternalSystemDefined grp-44 rplc-23"/>
    <w:basedOn w:val="DefaultParagraphFont"/>
  </w:style>
  <w:style w:type="character" w:customStyle="1" w:styleId="cat-ExternalSystemDefinedgrp-44rplc-25">
    <w:name w:val="cat-ExternalSystemDefined grp-44 rplc-25"/>
    <w:basedOn w:val="DefaultParagraphFont"/>
  </w:style>
  <w:style w:type="character" w:customStyle="1" w:styleId="cat-ExternalSystemDefinedgrp-44rplc-26">
    <w:name w:val="cat-ExternalSystemDefined grp-44 rplc-26"/>
    <w:basedOn w:val="DefaultParagraphFont"/>
  </w:style>
  <w:style w:type="character" w:customStyle="1" w:styleId="cat-UserDefinedgrp-48rplc-30">
    <w:name w:val="cat-UserDefined grp-48 rplc-30"/>
    <w:basedOn w:val="DefaultParagraphFont"/>
  </w:style>
  <w:style w:type="character" w:customStyle="1" w:styleId="cat-UserDefinedgrp-47rplc-33">
    <w:name w:val="cat-UserDefined grp-47 rplc-33"/>
    <w:basedOn w:val="DefaultParagraphFont"/>
  </w:style>
  <w:style w:type="character" w:customStyle="1" w:styleId="cat-ExternalSystemDefinedgrp-44rplc-36">
    <w:name w:val="cat-ExternalSystemDefined grp-44 rplc-36"/>
    <w:basedOn w:val="DefaultParagraphFont"/>
  </w:style>
  <w:style w:type="character" w:customStyle="1" w:styleId="cat-ExternalSystemDefinedgrp-44rplc-40">
    <w:name w:val="cat-ExternalSystemDefined grp-44 rplc-40"/>
    <w:basedOn w:val="DefaultParagraphFont"/>
  </w:style>
  <w:style w:type="character" w:customStyle="1" w:styleId="cat-ExternalSystemDefinedgrp-44rplc-41">
    <w:name w:val="cat-ExternalSystemDefined grp-44 rplc-41"/>
    <w:basedOn w:val="DefaultParagraphFont"/>
  </w:style>
  <w:style w:type="character" w:customStyle="1" w:styleId="cat-ExternalSystemDefinedgrp-44rplc-42">
    <w:name w:val="cat-ExternalSystemDefined grp-44 rplc-42"/>
    <w:basedOn w:val="DefaultParagraphFont"/>
  </w:style>
  <w:style w:type="character" w:customStyle="1" w:styleId="cat-UserDefinedgrp-49rplc-57">
    <w:name w:val="cat-UserDefined grp-49 rplc-57"/>
    <w:basedOn w:val="DefaultParagraphFont"/>
  </w:style>
  <w:style w:type="character" w:customStyle="1" w:styleId="cat-UserDefinedgrp-50rplc-60">
    <w:name w:val="cat-UserDefined grp-50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